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7"/>
        <w:gridCol w:w="2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2024-04-27T18:57:56Z</dcterms:modified>
</cp:coreProperties>
</file>