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wart. I kto kocha syna lub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albo matkę bardziej niż mnie, nie jest mnie godny. I kto miłuje syna albo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nad mię, nie jest mię godzien; a kto miłuje syna albo córkę nad mię, nie jest mię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abo matkę więcej niż mię, nie jest mnie godzien; a kto miłuje syna abo córkę nad mię,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godzien. I kto kocha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bardziej niż mnie, nie jest mnie godzien; i kto miłuje syna albo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godny. I kto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kocha ojca lub matkę bardziej niż Mnie, nie jest Mnie godny. Podobnie jeśli ktoś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lub matkę bardziej niż mnie, nie jest mnie godzien; i kto miłuje syna lub córkę bardziej niż mnie, nie jest mnie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swego ojca lub matkę bardziej niż mnie, ten nie jest mnie godny; kto kocha syna lub córkę bardziej niż mnie, ten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wart, i kto kocha syna albo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батька або матір більше, ніж Мене, той негідний Мене; і хто любить сина або дочку більше за Мене, той негідний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lubiący ojca albo matkę ponad mnie nie jest mnie godny, i ten lubiący syna albo córkę ponad mnie nie jest mnie godny,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albo matkę ponad mnie nie jest mnie godny; i kto kocha syna albo córkę ponad mnie nie jest mnie godny;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swego ojca lub matkę bardziej, niż kocha mnie, nie jest mnie godzien; kto kocha swego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bardziej kocha ojca lub matkę niż mnie, nie jest mnie godzien; i kto bardziej kocha syna lub córkę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jesteś Mnie godny. I kto kocha syna lub córkę bardziej niż Mnie,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2024-04-28T01:19:59Z</dcterms:modified>
</cp:coreProperties>
</file>