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90"/>
        <w:gridCol w:w="3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nie bierze ― krzyża jego i towarzyszy za Mną, nie jest Mnie godny.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nie bierze krzyża jego i podąża za Mną nie jest Mnie godny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nie bierze swojego krzyża* ** i nie idzie za Mną,*** nie jest Mnie godzien.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który nie bierze krzyża jego i (nie) towarzyszy za mną, nie jest mnie godny.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nie bierze krzyża jego i podąża za Mną nie jest Mnie godny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Krzyż ozn. utratę życia, a nie niewygody związane z naśladowaniem Jezusa (zob. &lt;x&gt;520 6:1-14&lt;/x&gt;; &lt;x&gt;550 2:20&lt;/x&gt;). Jest to pierwsza wzmianka o krzyżu w Mt. Skazańcy nieśli własny krzyż. U Żydów znany od czasów Antiocha Epifanesa i Aleksandra Janneusza; &lt;x&gt;470 10:38&lt;/x&gt;L.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16:24&lt;/x&gt;; &lt;x&gt;480 8:34&lt;/x&gt;; &lt;x&gt;490 9:23&lt;/x&gt;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2024-04-28T18:32:07Z</dcterms:modified>
</cp:coreProperties>
</file>