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8"/>
        <w:gridCol w:w="51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Graliśmy na flecie wam i nie zatańczyliście, lamentowaliśmy i nie biliście się w piersi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[z żalu]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w pierś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śpiewaliśmy wam żałobne pieśni, a nie uderzaliście się w piersi.*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mówią, Zagraliśmy na flecie* wam i nie zatańczyliście, zaczęliśmy zawodzić i nie uderzyliście się (w piersi).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mówiąc zagraliśmy na flecie wam a nie zatańczyliście śpiewaliśmy żałobne pieśni wam a nie uderzyliście się (w pierś)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fujarce, a nie tańczyliście, śpiewaliśmy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tańczyliście; śpiewaliśmy pieśni żałobne,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Grałyśmy wam na piszczałce, a nie tańcowałyście; śpiewałyśmy pieśni żałobne, a nie płakałyście.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mówią: Śpiewaliśmy wam, a nie skakaliście, lamentowaliśmy,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tańczyliście; biadaliśmy, a wyście nie zawodzili.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mówią: Graliśmy wam na flecie, a nie tańczyliście, śpiewaliśmy wam żałobne pieśni,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Przygrywaliśmy wam, a nie chcieliście tańczyć, śpiewaliśmy pieśni żałobne, a 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«Graliśmy wam, a nie tańczyliście, śpiewaliśmy pieśni żałobne, a nie okazaliście żałoby».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mówiąc: Zaczęliśmy wam przygrywać, a nie zatańczyliście; zaczęliśmy lamentować, a nie biadaliście.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Graliśmy wam na piszczałce, nie chcieliście tańczyć, śpiewaliśmy żałobne pieśni, nie chcieliście płakać.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Graliśmy wam na flecie, a nie tańczyliście, i zawodziliśmy - a nie 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кажучи: Ми грали вам на сопілці, та ви не танцювали; ми голосили, та ви не били себе в груди.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powiadają: Zagraliśmy na dętym w zagrodzone powietrzne miejsce instrumencie wam i nie zatańczyliście, wyrzekliśmy treny pogrzebowe i nie zadaliście sobie żałobnych cięć na ciele.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mówią: Graliśmy wam na piszczałce, a nie zatańczyliście; śpiewaliśmy wam żałobne pieśni, a nie zapłakaliście.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"Graliśmy wesoło, ale nie tańczyliście! Graliśmy smutno, ale nie płakaliście!".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mówiąc: ʼGraliśmy wam na flecie, ale nie tańczyliście; zawodziliśmy, ale nie uderzaliście się ze smutkuʼ.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„Graliśmy wam wesołą melodię, a nie tańczyliście. Zagraliśmy smutną, a nie płakaliście”.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Gra na flecie oznacza wesele, pieśń żałobna – pogrzeb. Żydzi czasów Jezusa oczekiwali Zbawiciela, jednak byli podejrzliwi wobec  wszystkiego,  co  nowe  –  każdy  powód  był  dobry,  aby  zachować  obojętność i nie brać pod uwagę zmiany.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Ściślej aulos, instrument podobny do fletu.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2024-04-20T14:15:23Z</dcterms:modified>
</cp:coreProperties>
</file>