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9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Jan usłyszawszy w ― więzieniu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dziełach ― Pomazańca, wysławszy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[dwóch]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uczniów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o czynach Pomazańca posławszy dwóch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gdy usłyszał w więzieniu* ** o czynach Chrystusa,*** posłał przez swoich uczniów, aby Go zapytać: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Jan usłyszawszy w więzieniu czyny Pomazańca, posławszy przez uczniów jego*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(o) czynach Pomazańca posławszy dwóch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dokonaniach Chrystusa usłyszał uwięziony Jan. Posłał on do Jezusa swoich uczniów z takim zapytaniem: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usłyszał w więzieniu o czynach Chrystusa, posłał dwóch ze swoich uczniów;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usłyszawszy w więzieniu o uczynkach Chrystusowych, posławszy dwóch z uczniów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usłyszawszy w więzieniu dzieła Chrystusowe, posławszy dwu z uczniów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Jan, skoro usłyszał w więzieniu o czynach Chrystusa, posłał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usłyszawszy w więzieniu o czynach Chrystusa, wysłał uczniów swoich i kazał mu powiedzieć: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Jan usłyszał w więzieniu o czynach Chrystusa. Posłał więc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Jan usłyszał w więzieniu o czynach Chrystusa, wysłał do Niego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usłyszawszy w więzieniu o czynach Chrystusa, posłał swoich uczniów do Niego z pytaniem: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Jan w więzieniu usłyszał o działalności Chrystusa, posłał do niego uczniów z zapytaniem: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zaś, usłyszawszy w więzieniu o czynach Jezusa, wysłał do Niego uczniów z zapytaniem: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же, почувши у в'язниці про діла Христові, послав своїх учнів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Ioannes usłyszawszy w więzieniu dzieła wiadomego pomazańca, posławszy przez-z uczniów swoich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usłyszawszy w więzieniu o czynach Chrystusa, posłał dwóch ze swoich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Jochanan Zanurzyciel, którego uwięziono, usłyszał, co czyni Mesjasz, wysłał więc do Niego swoich talmidim z wiadomością,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usłyszał w więzieniu o czynach Chrystusa, wysłał przez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Chrzciciel, będąc w więzieniu, usłyszał o dokonaniach Mesjasza i posłał do Niego swoich uczniów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Więzienie, δεσμωτήριον, miejsce, gdzie skazańców trzymano w więzach (&lt;x&gt;470 4:12&lt;/x&gt;; &lt;x&gt;510 5:21&lt;/x&gt;. 23;&lt;x&gt;510 16:26&lt;/x&gt;), &lt;x&gt;470 11:2&lt;/x&gt;L.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10:37-38&lt;/x&gt;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4:12&lt;/x&gt;; &lt;x&gt;470 14:3&lt;/x&gt;; &lt;x&gt;500 3:24&lt;/x&gt;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To jest Jana.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2024-04-25T02:12:03Z</dcterms:modified>
</cp:coreProperties>
</file>