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cuda takie jak u was, dawno by na znak opamiętania siedziały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w was dokonały,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Chorazynie! biada tobie Betsaido! bo gdyby się były w Tyrze i w Sydonie te cuda stały, które się w was stały, dawno by były w worze i w 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Betsaido: bo gdyby się były w Tyrze i w Sydonie cuda zstały, które się zstały w was, dawno by byli w włosiennicy i w popiele pokutę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w worze i w popiele by się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dokonały się cuda, które działy się u was, dawno już w worze pokutnym i w popiele okazałyby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„Biada tobie, Korozain! Biada tobie, Betsaido! Gdyby w Tyrze i Sydonie działy się te cuda, które u was się dokonały, już dawno by pokutowały w worze pokutnym i popiele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„Biada ci, Korazin! Biada ci, Betsaido! Gdyby w Tyrze i Sydonie dokonały się te cudy, które się u was dokonały, to już dawno zaczęłyby pokutować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od dawna pokutowaliby we włosiennicy i z popiołem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Chorazin, biada ci, Betsaido, bo gdyby w Tyrze albo w Sydonie działy się te cuda, które u was się działy, od dawna by się nawróciły we włosiennicy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ті дива, які сталися у вас, вони давно були б покаялися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tobie, Chorazin; biada tobie, Bethsaida; że o ile w Tyrosie i Sidonie stały się te moce które się stały w was, dawno by we włosianym worze i popiele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Betsaido; bo gdyby się w Tyrze i Sydonie stały te cuda, które wśród was się stały, dawno by się skruszyły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"Biada ci, Korazin! Biada ci, Beit-Caido! Bo gdyby cudów u was dokonanych dokonać w Cor i Cidon, już dawno przyoblekłyby się one w wór pokutny i popiół, na znak zmiany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ci, Betsaido! gdyby bowiem potężne dzieła, które się dokonały w was, dokonały się w Tyrze i Sydonie, te już dawno okazały skruchę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—Marny wasz los, Korozain i Betsaido! Gdyby cuda, których u was dokonałem, wydarzyły się w zepsutym Tyrze i Sydonie, ich mieszkańcy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2024-04-23T22:30:53Z</dcterms:modified>
</cp:coreProperties>
</file>