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Betsaido, bo jeśli w Tyrze i Sydonie stały się ― dzieła mocy ― które stały się w was, dawno ― w worze i popiele pokutowałyby.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kiedykolwiek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Chorazynie,* biada tobie, Betsaido;** *** bo gdyby w Tyrze i Sydonie**** ***** miały miejsce przejawy mocy, do których doszło w was, dawno by się w worze i popiele opamiętały.******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Korozain, biada ci, Betsaido, bo gdyby w Tyrze i Sydonie stały się dzieła mocy, (które stały się) wśród was, dawno w worze i popiele zmieniłyby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(kiedy)kolwiek w worze i popiele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Chorazyn : wspomniane jeszcze w &lt;x&gt;490 10:13&lt;/x&gt;. Leżało prawdopodobnie ok. 4 km na pn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Betsaida : miejscowość na prawym brzegu Jordanu, u ujścia rzeki do jeziora. Tetrarcha Filip przebudował Betsaidę i na cześć córki Cezara Augusta nazwał ją Julią. Ogłosił on Betsaidę miastem ok. 30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Tyr i Sydon : miasta fenickie.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23:1-18&lt;/x&gt;; &lt;x&gt;330 27:32&lt;/x&gt;; &lt;x&gt;330 28:2-23&lt;/x&gt;; &lt;x&gt;360 4:4-8&lt;/x&gt;; &lt;x&gt;370 1:910&lt;/x&gt;; &lt;x&gt;450 9:2-4&lt;/x&gt;; &lt;x&gt;470 15:21&lt;/x&gt;; &lt;x&gt;480 3:8&lt;/x&gt;; &lt;x&gt;480 7:24&lt;/x&gt;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&lt;x&gt;220 42:6&lt;/x&gt;; &lt;x&gt;390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2024-04-20T10:52:47Z</dcterms:modified>
</cp:coreProperties>
</file>