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twoja chwała sięgnie nieba? Przeciwnie, pogrążysz się w świecie umarłych! Bo gdyby w Sodomie miały miejsce takie cuda, jak u ciebie, istniałaby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strącone. Bo gdyby w Sodomie działy się cuda, które się w tobie dokonały, przetrwałaby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 Kapernaum! któreś aż do nieba wywyższone, aż do piekła strącone będziesz; bo gdyby się były w Sodomie te cuda działy, które się działy w tobie, zostałaby była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izali się aż do nieba wyniesiesz? Aż do piekła zstąpisz! Bo gdyby się były w Sodomie cuda zstały, które się zstały w tobie, snadź by były zostały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wyniesione? Aż do Otchłani zejdziesz. Bo gdyby w Sodomie działy się cuda, które się w tobie dokonały, przetrwałaby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aż do nieba wywyższone będziesz? Aż do piekła zostaniesz strącone, bo gdyby się w Sodomie dokonały te cuda, które się stały u ciebie, stałaby jeszcze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wywyższone? Aż do Hadesu będziesz strącone. Gdyby w Sodomie dokonały się cuda, które działy się w tobie, przetrwałaby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Kafarnaum: Czy aż do nieba masz być wywyższone? Aż do piekła zstąpisz! Bo gdyby w Sodomie dokonały się cuda, które u ciebie miały miejsce, ocalałaby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ty, Kafarnaum, czy aż do nieba się wyniesiesz? — Aż do dna otchłani się poniżysz!!! Gdyby bowiem w Sodomie dokonały się te cudy, które się w tobie spełniły, zachowałaby się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masz być wywyższone aż pod niebo? Nie! Będziesz strącone aż na dno przepaści, bo gdyby w Sodomie działy się takie cuda, jakie wydarzyły się w twoich murach, przetrwałaby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czyż ʼaż do nieba będziesz się wynosić? Aż na dno piekła spadniesz!ʼ Bo gdyby w Sodomie działy się cuda, które działy się u ciebie, przetrwałaby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ти, Капернауме, чи до небес піднімешся? До пекла зійдеш: бо коли б дива, що сталися в тобі, відбулися в Содомі, він існував би донині.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Kafarnaum czy może aż do nieba będziesz wywyższone? Aż do hadesu zstąpisz; że o ile w Sodomach stały się te moce które się stały w tobie, pozostała by póki tego dnia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strącone; bo gdyby się w Sodomie działy te cuda, które się działy w tobie, zostałaby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K'far-Nachum, czy będziesz wywyższone do nieba? Nie, będziesz ściągnięte do Sz'olu! Bo gdyby cuda uczynione u ciebie uczynić w S'dom, po dziś dzień by ono 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może będziesz wywyższone do nieba? Zejdziesz do Hadesu, gdyby bowiem potężne dzieła, które się dokonały w tobie, dokonały się w Sodomie, pozostała by aż do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Kafarnaum? Chcesz być wywyższone aż do nieba? Upadniesz aż do piekła! Gdyby cuda, które się tu wydarzyły, działy się w Sodomie, przetrwałaby do dziś.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2024-04-23T12:48:20Z</dcterms:modified>
</cp:coreProperties>
</file>