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6"/>
        <w:gridCol w:w="2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― Ojcze, bo takie pragnienie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to stało się Twoim upodobaniem.*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Ojcze, bo tako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11:16-19&lt;/x&gt; ukazuje postawę przeciwną dziecięcej prostocie.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2024-04-25T11:52:58Z</dcterms:modified>
</cp:coreProperties>
</file>