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donieście Janowi — odpowiedział im Jezus — o tym,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Idźcie i 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Szedłszy,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Szedszy, odnieście Janowi, coście słyszeli i widzieli: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na co patrzycie: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oznajmijcie Janowi,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„Idźcie i opowiedzcie Janowi o tym, co słyszycie i co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powiadomcie Jana o tym, co właśnie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Szedszy, oznajmicie Janowi te rzeczy które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Idźcie, opowiedzcie Janowi, co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Ісус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Ідіть і сповістіть Іванові, що чуєте й бачите: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Iesus rzekł im: Wyprawiwszy się odnieście jako nowinę Ioannesowi które słyszycie i poglądacie: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Idźcie, oznajmijcie Janowi, co słyszycie oraz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"Idźcie i powiedzcie Jochananowi,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”Idźcie i opowiedzcie Janowi,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—Wracajcie do Jana—rzekł im Jezus—i powiedzcie o tym, co widzicie i słyszycie: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2024-03-28T10:30:47Z</dcterms:modified>
</cp:coreProperties>
</file>