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5"/>
        <w:gridCol w:w="56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tamci zaś wyruszali, zaczął ― Jezus mówić ― tłumom o Janie: Co wyszliście na ― pustkowiu oglądać? Trzcinę przez wiatr poruszaną?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 gdy idą zaczął Jezus mówić tłumom o Janie co wyszliście na pustkowiu oglądać trzcinę przez wiatr która jest wstrząsana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odchodzili, zaczął Jezus mówić do tłumów o Janie: Co wyszliście obejrzeć na pustkowiu?* Czy trzcinę** chwiejącą się od wiatru?***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ci) zaś (wyruszali), zaczął Jezus mówić tłumom o Janie: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wyszliście na pustkowiu oglądać? Trzcinę przez wiatr chwianą?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 gdy idą zaczął Jezus mówić tłumom o Janie co wyszliście na pustkowiu oglądać trzcinę przez wiatr która jest wstrząsana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odchodzili, Jezus zaczął mówić do tłumów o Janie: Co wyszliście obejrzeć na pustkowiu? Trzcinę kołysaną przez wiatr?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odeszli, Jezus zaczął mówić do tłumów o Janie: Co wyszliście oglądać na pustyni? Trzcinę kołyszącą się na wietrze?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oni odeszli, począł Jezus mówić do ludu o Janie: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Coście wyszli na puszczę widzieć? Izali trzcinę chwiejącą się od wiatru?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odeszli, począł Jezus mówić do rzesz o Janie: Coście wyszli na puszczą widzieć? Trzcinę chwiejącą się od wiatru?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odchodzili, Jezus zaczął mówić do tłumów o Janie: Coście wyszli obejrzeć na pustyni? Trzcinę kołyszącą się na wietrze?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ci odchodzili, zaczął Jezus mówić do tłumów o Janie: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wyszliście oglądać na pustyni? Czy trzcinę chwiejącą się od wiatru?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odchodzili, Jezus zaczął mówić do tłumu o Janie: Po co poszliście na pustynię? Oglądać trzcinę chwiejącą się na wietrze?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odeszli, Jezus zaczął mówić do tłumów o Janie: „Po co wyszliście na pustynię? Przyglądać się trzcinie, którą wiatr kołysze?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oni już odchodzili, zaczął Jezus mówić o Janie do tłumów: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„Co wyszliście oglądać na pustkowiu? Trzcinę przez wiatr kołysaną?...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oni szli, począł Jezus mówić onym tłumom o Janie: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Czemuście wyszli na puszczą, przypatrować się trzcinieli zatrząśnionej od wiatru?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odeszli, Jezus zaczął mówić do tłumów o Janie: - Coście wyszli oglądać na pustyni? Trzcinę chwiejącą się na wietrze?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Коли ті відходили, почав Ісус казати людям про Івана: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Для чого ви прийшли в пустиню подивитися? На тростину, колихану вітром?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następstwie tych właśnie zaś wyprawiających się od prapoczątku począł sobie Iesus aby powiadać tłumom około Ioannesa: (Po) co wyszliście do tej spustoszonej opuszczonej krainy? Obejrzeć badawczo trzcinę pod przewodnictwem wiatru chwianą?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oni odeszli, Jezus zaczął mówić do tłumów o Janie: Co wyszliście oglądać na pustkowie? Trzcinę chwianą przez wiatr?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odchodzili, Jeszua zaczął mówić tłumom o Jochananie: "Co wyszliście oglądać na pustyni? Trzciny kołyszące się na wietrze?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ci byli w drodze, Jezus zaczął mówić to tłumów o Janie: ”Co wyszliście zobaczyć na pustkowiu? Trzcinę kołysaną przez wiatr?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odeszli, Jezus zaczął mówić do tłumu o Janie: —Kogo chcieliście zobaczyć, idąc na pustynię? Kogoś chwiejnego jak trzcina na wietrze?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3:1&lt;/x&gt;; &lt;x&gt;490 1:80&lt;/x&gt;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Trzciny  chwiejące  się  na  wietrze  były symbolem chwiejnej postawy.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2024-04-17T13:36:06Z</dcterms:modified>
</cp:coreProperties>
</file>