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3"/>
        <w:gridCol w:w="4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zaś wyruszali, zaczął ― Jezus mówić ― tłumom o Janie: Co wyszliście na ― pustkowiu oglądać? Trzcinę przez wiatr poruszaną?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 gdy idą zaczął Jezus mówić tłumom o Janie co wyszliście na pustkowiu oglądać trzcinę przez wiatr która jest wstrząsana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odchodzili, zaczął Jezus mówić do tłumów o Janie: Co wyszliście obejrzeć na pustkowiu?* Czy trzcinę** chwiejącą się od wiatru?***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ci) zaś (wyruszali), zaczął Jezus mówić tłumom o Janie: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wyszliście na pustkowiu oglądać? Trzcinę przez wiatr chwianą?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 gdy idą zaczął Jezus mówić tłumom o Janie co wyszliście na pustkowiu oglądać trzcinę przez wiatr która jest wstrząsana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3:1&lt;/x&gt;; &lt;x&gt;490 1:80&lt;/x&gt;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Trzciny  chwiejące  się  na  wietrze  były symbolem chwiejnej postawy.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2024-03-29T12:29:49Z</dcterms:modified>
</cp:coreProperties>
</file>