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im jednak, by nie czynili wokół Niego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go nie objawiali,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go nie objawiali.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zabronił im surowo, żeby Go nie ujawniali.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nakazał im surowo, aby o Nim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Zakazał im jednak opowiadać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upominał ich, żeby Go kimś sławnym nie 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Szło za nim wielu ludzi, a on leczył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tego nie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застеріг їх, щоб не виявляти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naganne oszacowanie im aby nie jawnego jego uczyniliby.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zobowiązał ich, aby go nie czynili jawnym;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jednak, aby o Nim nie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im przykazał, 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Zabronił im jednak opowiadać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2024-04-27T12:35:03Z</dcterms:modified>
</cp:coreProperties>
</file>