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81"/>
        <w:gridCol w:w="3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imieniu Jego narody będą 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imieniu Jego narody będą mieć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imieniu narody pokładać będą nadzieję.*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(w) imieniu jego narody będą mieć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imieniu Jego narody będą mieć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imieniu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imieniu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imieniu jego narodowie będą nadzieję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imieniu jego pogani będą nadzieję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imieniu narody nadzieję pokładać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imieniu jego narody pokładać będą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imieniu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Jego imieniu narody znajdą nadzieję”.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zaufają mu obce narody.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imieniu narody pogańskie będą pokładały nadziejęʼ.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Його ім'я надіятимуться погани.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wiadomemu imieniu jego narody złożą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Jego Imieniu będą miały nadzieję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poganie będą pokładać nadzieję".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w jego imieniu narody będą pokładać nadzieję”.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imię będzie źródłem nadziei dla narodów”.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cytat z &lt;x&gt;290 42:1-4&lt;/x&gt;.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2024-04-27T11:09:44Z</dcterms:modified>
</cp:coreProperties>
</file>