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4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― myślenie ich powiedział im: Każde królestwo podzielone przeciw sobie pustoszone jest, i każde miasto lub dom podzielony przeciw sobie nie ostanie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zaś Jezus zamysły ich powiedział im każde Królestwo które zostało podzielone przeciw sobie jest pustoszone i każde miasto lub dom który został podzielony w sobie nie zostanie ostały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ich myśli,* powiedział im: Każde królestwo podzielone samo w sobie pustoszeje i każde miasto lub dom podzielone wewnętrznie nie ostoją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Znając zaś myśli ich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 podzielone przeciw sobie pustoszone jest i każde miasto lub dom podzielony przeciw sobie nie będzie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zaś Jezus zamysły ich powiedział im każde Królestwo które zostało podzielone przeciw sobie jest pustoszone i każde miasto lub dom który został podzielony w sobie nie zostanie ostały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2024-04-27T10:14:54Z</dcterms:modified>
</cp:coreProperties>
</file>