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0"/>
        <w:gridCol w:w="4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im: Pokolenie złe i cudzołożne znaku szuka, i znak nie będzie dany im jeśli nie ― znak Jonasza ―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odezwał się na to: Pokolenie złe i cudzołożne* ** poszukuje znaku, lecz znak nie będzie mu dany – poza znakiem proroka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poszukuje, i znak nie będzie dany mu, jeśli nie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złamali więź małżeńską łączącą ich z Bogiem, zob. &lt;x&gt;230 73:27&lt;/x&gt;; &lt;x&gt;290 57:3-5&lt;/x&gt;;&lt;x&gt;290 62:5&lt;/x&gt;; &lt;x&gt;330 23:27&lt;/x&gt;; &lt;x&gt;660 4:4&lt;/x&gt;; &lt;x&gt;730 2:20&lt;/x&gt;.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16:4&lt;/x&gt;; &lt;x&gt;480 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2024-04-27T12:57:54Z</dcterms:modified>
</cp:coreProperties>
</file>