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8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temu, który Mu o tym doniósł: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moja?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mówiącemu do siebie: Która jest matka moja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temu, który Mu to oznajmił: Któż jest moją matką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temu, co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moją matką? I kto to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temu człowiekowi: Kto jest Moją matką i kto to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„Kto jest moją matką i kto to są moi bracia?”.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temu, kto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odpowiedziawszy, rzekł, onemu który mu to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Któraż jest matka moja, i którzy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mówiącemu doń: - Kto jest moją matką i kto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тому, хто говорив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моя мати і хто мої брати?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 temu powiadającemu jemu: Kto jest jakościowo matka moja i którzy są jakościowo bracia moi?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temu, co mu to powiedział: Która jest moją matką? I którzy są moimi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odrzekł temu, który Go poinformował: "Kto jest moją matką? I kto jest moimi braćmi?".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tego, który mu to powiedział: ”Kto jest moją matką i którzy są moimi braćmi?”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jest moją matką i moimi braćmi?—zapytał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2024-04-27T07:56:51Z</dcterms:modified>
</cp:coreProperties>
</file>