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24"/>
        <w:gridCol w:w="4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na ― skaliste posiany, ten jest ― ― słowo słuchający i natychmiast z radością biorący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 kamienne co zostało zasiane ten jest słowo słuchający a zaraz z radością przyjmujący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Zasiany zaś na gruncie skalistym to ten, kto słucha Słowa i zaraz z radością je przyjmuje,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na skaliste posiany, ten jest słowa słuchający i zaraz z radością biorący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 kamienne co zostało zasiane ten jest słowo słuchający a zaraz z radością przyjmujący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jak ziarno na skałach to ten, który słucha Słowa i radośnie je przyjmuje,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posiany 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miejscach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skalistych to ten, który słucha słowa i natychmiast z radością je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na opoczystych miejscach posiany, ten jest, który słucha słowa i zaraz je z radością przyjmuje;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 na opoczystych jest posiany, ten jest, który słucha słowa i zarazem je z radością przyjmuje,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Posiane na grunt skalisty oznacza tego, kto słucha słowa i natychmiast z radością je przyjmuje;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posiany na gruncie skalistym, to ten, kto słucha słowa i zaraz z radością je przyjmuje,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gruncie skalistym posiany jest ten, kto słucha Słowa i natychmiast przyjmuje je z 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ziarna zasianego na gruncie kamienistym podobny jest ten, kto słucha słowa i przyjmuje je natychmiast z radością,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zagonem na gruncie skalistym jest ten, kto słyszy naukę i zaraz chętnie ją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innymi jest jak z glebą kamienistą, na którą pada ziarno. Słuchają Słowa i natychmiast przyjmują je z radością,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posiany na gruncie skalistym to ten, co słucha słów i zaraz z radością je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посіяне на на кам'янистому - це той, що слухає слово і негайно з радістю його приймає,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aktywnie na miejsca skaliste zasiany, ten właśnie jest jakościowo ten odwzorowany wniosek słuchający i prosto potem wspólnie z rozkoszą biorący go;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zasiany na skalistych miejscach jest ten, który słucha słowa i zaraz, z radością je przyjmuje;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Ziarno rzucone na ziemię skalistą jest jak człowiek, który słyszy orędzie i od razu przyjmuje je z radością,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zasianym na miejscach skalistych jest ten, kto słyszy słowo i od razu z radością je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Ziarno na gruncie skalistym oznacza tego, kto słucha i z radością przyjmuje słowo.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2024-04-27T11:34:58Z</dcterms:modified>
</cp:coreProperties>
</file>