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4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 ― skaliste posiany, ten jest ― ― słowo słuchający i natychmiast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na gruncie skalistym to ten, kto słucha Słowa i zaraz z radością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skaliste posiany, ten jest słowa słuchający i zaraz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2024-04-27T09:28:18Z</dcterms:modified>
</cp:coreProperties>
</file>