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7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 ― dobrą ziemię zasiany, ten jest ― ― słowo słuchający i rozumiejący, który zaś owocuje i czyni ― właśnie sto, ten zaś sześćdziesiąt, ten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ziemię dobrą co zostało zasiane ten jest słowo słuchający i rozumiejący który właśnie owoc przynosi i czyni ten wprawdzie sto ten zaś sześćdziesiąt ten zaś trzydzieści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posiany na żyznej ziemi to ten, kto słucha Słowa i rozumie (je); ten właśnie wydaje owoc* i czyni – ten sto, ten sześćdziesiąt, a tamten trzydzieści.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na dobrą ziemię posiany, ten jest słowa słuchający i rozumiejący. który właśnie owoc przynosi i czyni, ten sto, ten zaś sześćdziesiąt, ten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ziemię dobrą co zostało zasiane ten jest słowo słuchający i rozumiejący który właśnie owoc przynosi i czyni ten wprawdzie sto ten zaś sześćdziesiąt ten zaś trzydzieści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15:8&lt;/x&gt;; &lt;x&gt;550 5:22&lt;/x&gt;; &lt;x&gt;580 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2024-04-27T09:37:03Z</dcterms:modified>
</cp:coreProperties>
</file>