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40"/>
        <w:gridCol w:w="52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powiedział im: Wrogi człowiek to uczynił. ― Zaś słudzy jego mówią: Chcesz więc odszedłszy zebralibyśmy 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im wrogi człowiek to uczynił zaś niewolnicy powiedzieli mu chcesz więc odszedłszy zebralibyśmy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im odpowiedział: Nieprzyjaciel to zrobił. Słudzy na to: Czy chcesz więc, abyśmy poszli i zebrali 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 zaś rzekł im: Wrogi człowiek to uczynił. Zaś niewolnicy mówią mu: Chcesz więc odszedłszy zebralibyśmy je?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im wrogi człowiek to uczynił zaś niewolnicy powiedzieli mu chcesz więc odszedłszy zebralibyśmy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sprawka nieprzyjaciela — odpowiedział. Czy chcesz więc — zaproponowali — byśmy poszli i usunęli 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odpowiedział: Nieprzyjaciel to zrobił. I zapytali go słudzy: Czy chcesz, żebyśmy poszli i zebrali 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on im rzekł: Nieprzyjaciel człowiek to uczynił. I rzekli słudzy do niego: A chceszże, iż pójdziemy, a zbierzemy 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im: Nieprzyjazny człowiek to uczynił. A słudzy rzekli mu: Chcesz, iż pójdziemy i zbierzemy ji?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Nieprzyjazny człowiek to sprawił. Rzekli mu słudzy: Chcesz więc, żebyśmy poszli i zebrali 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on im rzekł: To nieprzyjaciel uczynił. A słudzy mówią do niego: Czy chcesz więc, abyśmy poszli i wybrali 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Oznajmił im: Zrobił to człowiek wrogo do mnie usposobiony. Słudzy więc powiedzieli do niego: Czy chcesz, żebyśmy poszli i zebrali te chwasty?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«To dzieło nieprzyjaciela». Wtedy słudzy rzekli: «Czy chcesz, żebyśmy poszli i powyrywali go?».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on im odpowiedział: Ktoś nieżyczliwy to zrobił. Słudzy zapytali go: Czy chcesz, byśmy poszli i usunęli 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- To musiał zrobić mój wróg - odpowiedział. Wtedy pracownicy zapytali: Czy mamy pójść i powyrywać te chwasty?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odpowiedział: Nieprzyjazny człowiek to uczynił. - A słudzy mu mówią: Jeśli chcesz, pójdziemy go zebrać.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Він сказав ім: Ворожа людина це зробила. І кажуть Йому раби: Хочеш, щоб ми пішли й випололи його?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mówił im: Nieokreślony nieprzyjaciel - nieokreślony człowiek to właśnie uczynił. Ci zaś niewolnicy powiadają mu: Chcesz więc żeby odszedłszy zgromadzilibyśmy do razem one?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rzekł: Nieprzyjaciel to uczynił. Zaś słudzy powiedzieli do niego: Chcesz więc, abyśmy poszli i go zebrali?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"Nieprzyjaciel to uczynił". Zapytali go słudzy: "Czy chcesz zatem, abyśmy poszli i powyrywali je?".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powiedział do nich: ʼJakiś nieprzyjaciel, jakiś człowiek, to uczyniłʼ. Rzekli do niego: ʼCzy więc chcesz, żebyśmy poszli i je zebrali?ʼ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„Musiał to zrobić mój nieprzyjaciel”—wyjaśnił. „Czy więc chcesz, abyśmy poszli i usunęli chwasty?”—zapytali pracownicy.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Słowo to oznacza pewien gatunek trawy podobnej z wyglądu do zboża.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2024-04-27T12:09:29Z</dcterms:modified>
</cp:coreProperties>
</file>