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6"/>
        <w:gridCol w:w="4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skończył tę przypowieść,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dokończył tych podobieństw, puścił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przypowieści,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nauczać w przypowieściach,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skończył te przypowieści,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przypowieści, odszedł stamtąd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скінчив Ісус ці притчі,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porównania te właśnie, odgórnie uniósłszy przeniósł się bazując w tamtym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że gdy Jezus zakończył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zakończył te przypowieści,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podawać te przykłady, poszedł stamtąd na przełaj.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tam nauczać,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2024-04-27T08:56:24Z</dcterms:modified>
</cp:coreProperties>
</file>