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dokończył ― Jezus ― podobieństwa te,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te podobieństwa, że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przykłady te, przeniósł się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2024-04-27T13:08:00Z</dcterms:modified>
</cp:coreProperties>
</file>