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582"/>
        <w:gridCol w:w="2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uszy niech 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11:15&lt;/x&gt;; &lt;x&gt;470 13:43&lt;/x&gt;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2024-04-27T11:35:48Z</dcterms:modified>
</cp:coreProperties>
</file>