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86"/>
        <w:gridCol w:w="3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więzienia rozkaz ścięcia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kata,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posławszy, ściął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więc [kata], 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posłanego odciął głowę uwięzionemu Janowi.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więc rozkaz, aby ścięto Jana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відтяти голову Іванові у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odgłowił Ioannesa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kata oraz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na jego rozkaz w więzieniu ścięto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posłał,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Ścięto więc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2024-04-27T15:11:22Z</dcterms:modified>
</cp:coreProperties>
</file>