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3"/>
        <w:gridCol w:w="4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― uczniowie jego, podnieśli ― zwłoki i pogrzebali je, i przyszedłszy donieśli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zabrali ciało i pogrzebali je i przyszedłszy oznajmili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jego uczniowie,* zabrali ciało, pogrzebali je i poszli donieść o tym Jezusowi.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zabrali zwłoki i pogrzebali je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przyszedłszy oznajmili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zabrali ciało i pogrzebali je i przyszedłszy oznajmili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przyszli uczniowie Jana, zabrali jego ciało, pogrzebali je i o wszystkim donieśli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przyszli jego uczniowie, zabrali ciało i pogrzebali je, a poszedłszy, powiedzieli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uczniowie jego wzięli ciało i pogrzebli je, a szedłszy 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uczniowie jego, wzięli ciało i pogrzebli je; i przyszedszy, opowiedzieli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Jana przyszli, zabrali jego ciało i pogrzebali je; potem poszli i donieśli o tym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uczniowie jego, wzięli ciało i pogrzebali je, i poszedłszy, opowiedzieli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uczniowie Jana, wzięli ciało, pochowali je, a następnie poszli i powiadomili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uczniowie Jana, zabrali zwłoki i złożyli je w grobie. Przybyli też do Jezusa i powiadomili Go o 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jego uczniowie poszli, zabrali zwłoki i pogrzebali je. A potem przyszedłszy, powiadomili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Jana przyszli, zabrali ciało i pochowali, a o tym, co się stało, zawiadomili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 zabrali ciało i pochowali je, i donieśli o tym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його учні, взяли тіло й поховали його; пішли й сповістили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istoty uczniowie jego unieśli to padłe ciało i pogrzebali je, i przyszedłszy odnieśli jako nowinę Iesusowi.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jego uczniowie, wzięli zwłoki oraz je pogrzebali, i przybywszy, oznajmili to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talmidim Jochanana, zabrali ciało i pochowali je, a potem poszli i powiedzieli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przyszli jego uczniowie i zabrali zwłoki, i go pogrzebali; poszli też i opowiedzieli o tym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Jana zabrali jego ciało, pogrzebali je i powiadomili o wszystkim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9:14&lt;/x&gt;; &lt;x&gt;470 11:2&lt;/x&gt;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2024-04-28T14:33:09Z</dcterms:modified>
</cp:coreProperties>
</file>