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dopłynął na miejsce, zobaczył tłum zgromadzonych. Zdjęła Go litość nad nimi. Uzdrowił wśród nich ludzi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łodzi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zobaczył wielki tłum, ulitował się nad nimi i uzdrawiał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Jezus ujrzał wielki lud, i użalił się ich, a uzdrawiał chore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wyszedszy, ujźrzał wielką rzeszą i zlitował się nad nimi, i uzdrowił niemocne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wysiadł, ujrzał wielki tłum. Zlitował się nad nimi i uzdrowił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wyszedłszy, ujrzał mnóstwo ludu i zlitował się nad nimi, i uzdrowił chorych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łodzi zobaczył wielki tłum. I ulitował się nad nimi i 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wielką rzeszę ludzi. Ulitował się nad nimi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wysiadł, zobaczył już wielu ludzi. Wzruszył się nimi i uzdrowił 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wysiadł na brzeg, zobaczył wielki tłum, zaczął więc uzdrawiać chorych, pełen głębokiego współczucia.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wielki tłum. I ulitował się nad nimi,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[Ісус] побачив велику юрбу, змилосердився над ними і вздоровив їхніх недужих.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ujrzał wieloliczny tłum i nałożył się wewnętrznym narządem zgodnie zależnie na nich i wypielęgnował będących bez zapału należących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i ujrzał wielki tłum, więc użalił się nad nimi oraz uzdrawiał ich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przybił do brzegu, ujrzał wielki tłum i zdjęty litością dla nich 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ujrzał wielki tłum; i ulitował się nad nimi, i uleczył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więc z łodzi, Jezus znów zastał tłumy ludzi. Poruszony współczuciem uzdrowił wszystkich obecnych tam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2024-04-27T16:30:28Z</dcterms:modified>
</cp:coreProperties>
</file>