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liczny tłum, i zlitował się nad nimi i uleczył ― chorych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(z łodzi), zobaczył wielki tłum – i zlitował się nad nimi,* i uzdrowił ich słabowitych.**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i uzdrowił niemocnych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zobaczył wielki tłum i ulitował się nad nimi i uleczył chorych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2024-04-28T05:06:31Z</dcterms:modified>
</cp:coreProperties>
</file>