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8"/>
        <w:gridCol w:w="3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mówią Mu: Nie mamy tutaj jeśli nie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 mamy tu nic prócz pięciu chlebów i dwu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mówią mu: Nie mamy tutaj, jeśli nie pięć chlebów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2024-04-28T15:06:23Z</dcterms:modified>
</cp:coreProperties>
</file>