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27"/>
        <w:gridCol w:w="2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Przynieście mi tutaj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przynieście Mi je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mi tutaj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przynieście Mi je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2024-04-27T16:42:22Z</dcterms:modified>
</cp:coreProperties>
</file>