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9"/>
        <w:gridCol w:w="4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nakarmieni i zebrali ― nadmiar ― kawałków, dwanaście koszyków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zabrali zbywającego z kawałków dwanaście koszów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wszyscy, i zostali nasyceni; zebrali też dwanaście pełnych koszów pozostałych kawałków.*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jedli wszyscy i zostali nasyceni, i zebrali zbywającego (z) ułomków dwanaście koszyków pełnych.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zabrali zbywającego (z) kawałków dwanaście koszów pełnych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4:44&lt;/x&gt;; &lt;x&gt;470 15:37&lt;/x&gt;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2024-04-27T15:37:25Z</dcterms:modified>
</cp:coreProperties>
</file>