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2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dopłynąwszy przyszli na ― ziemię w 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przeprawieniu się dotarli do ziemi w pobliżu Genezaret.*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przeprawiwszy się przyszli na ziemię do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przybiciu do brzegu znaleźli się w pobliżu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się, 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się, przyszli do ziemi Gienezaret.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przeprawili, przyszli do ziemie Genezar.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przeprawili, przyszli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przeprawili, 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przeprawili się na drugi brzeg, dotarli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przeprawili się na drugi brzeg, przybyli do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przeprawili, wyszli na ląd w 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Dopłynęli do drugiego brzegu Jeziora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Przeprawiwszy się na drugi brzeg, 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Перепливши, ступили на землю Ґенезаретську.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przedostawszy się na wskroś na przeciwległy kraniec przypłynęli aktywnie na ziemię do Gennesaret.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przeprawili i 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Przepłynąwszy na drugą stronę, dotarli do Ginosar.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na drugą stronę, zeszli na ląd w 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przypłynęli do krainy Genezaret.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Genezaret było żyzną równiną na pd od Kafarnaum (&lt;x&gt;480 6:53&lt;/x&gt;).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2024-04-27T19:45:28Z</dcterms:modified>
</cp:coreProperties>
</file>