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8"/>
        <w:gridCol w:w="4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― król z powodu ― przysiąg i ― leżących przy stole, rozkazał,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przy stole razem rozkazał zostać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zasmucony król, ze względu na przysięgę i spoczywających wraz z nim przy stole, polecił, aby (jej)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król z powodu przysięgi i razem leżących (przy stole) kazał, (aby została dana).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(przy stole) razem rozkazał zostać dane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2024-04-28T08:20:26Z</dcterms:modified>
</cp:coreProperties>
</file>