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nie o chlebie wam powiedziałem?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nie rozumiecie, że nie o chlebach powiedziałem wam? Wystrzegajcie się zaś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mówię nie o chlebie?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jest, że nie rozumiecie, iż nie o chlebie wam powiedziałem,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się strzegli zakwasu faryzeuszy i saduceuszy?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nie rozumiecie, żem wam nie o chlebie powiedział, mówiąc: Abyście się strzegli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nie rozumiecie, żem wam nie o chlebie mówił: Strzeżcie się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to, nie rozumiecie, że nie o chlebie mówiłem wam, lecz: strzeżcie się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Jakżeż to jest, że nie rozumiecie, iż wam nie o chlebie mówiłem?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ciągle nie potraficie zrozumieć, że nie o chlebie do was mówiłem? Wystrzegajcie się więc 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pojmujecie, że nie mówiłem o chlebach? Strzeżcie się zakwasu faryzeuszów i saduceuszów!”.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nie pojąć, że nie o chlebie wam powiedziałem? Strzeżcie się kwasu faryzeuszów i saduceuszów”.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to? Nie rozumiecie, że nie o chlebie mówiłem? Dlatego trzymajcie się z dala od zaczynu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nie rozumieć, że nie miałem na myśli chlebów (mówiąc):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не розумієте, що не про хліби казав Я вам? Але стережіться закваски фарисейської та садукейської.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nie rozumiecie że nie około chlebów rzekłem wam? Trzymajcie to które do istoty zaś od tego wiadomego fermentu farisaiosów i saddukaiosów.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nie rozumiecie, że powiedziałem wam nie o chlebie, mówiąc, abyście się strzegli kwasu faryzeuszów i saduceuszów?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ogóle możecie myśleć, że chodziło mi o chleb? Strzeżcie się przed chamecem p'ruszim i c'dukim!".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iż nie rozeznajecie, że nie mówiłem wam o chlebach? Ale strzeżcie się zakwasu faryzeuszy i saduceuszy”.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nie mówię o chlebie? Strzeżcie się kwasu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2024-05-01T08:37:14Z</dcterms:modified>
</cp:coreProperties>
</file>