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― Jezus ku ― okolicom Cezarei ― Filipowej, pytał ― uczniów Jego mówiąc: KIm, mówią ― ludzie, jest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o 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strony Cezarei Filipowej, zapytał swoich uczniów: Za kogo ludzie uważają Syna Człowieczego?*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Jezus do dzielnicy* Cezarei Filipa, pytał uczniów jego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Kim, mówią ludzie, (jest) Syn Człowieka?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(o) 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okolice Cezarei Filipowej, zwrócił się do swoich uczniów z pytaniem: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pytał swoich uczniów: Za kogo mnie, Syna Człowieczego, uważają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Jezus w strony Cezaryi Filippowej,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powiadają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Jezus w strony Cezarejej Filipowej i pytał uczniów swoich, mówiąc: Czym mienią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swych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przyszedł w okolice Cezarei Filipowej,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swoich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zapytał swoich uczniów: „Co mówią ludzie? Kim według nich jest Syn Człowieczy?”.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przyszedł w okolice Cezarei Filipowej, pytał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mówią o Synu Człowieczym? Kim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przyszedszy Jezus w strony Cezarei Filipowej, pytał uczniów swych,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ludzie być,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 okolice Cezarei Filipowej, Jezus spytał swoich uczniów: - Za kogo ludzie mają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в околиці Кесарії Пилипової, Ісус питав своїх учнів,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люди вважають Сина Людського?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Iesus do części-dzielnic Kaisarei, tej Filipposa, wzywał do uwyraźnienia się uczniów swoich powiadając: Jako kogo powiadają określeni człowieki mogącym jakościowo być okoliczności czynią określonego syna określonego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strony Cezarei Filipowej, pytał swoich uczniów, mówiąc: Kim ludzie mówią, że jest Syn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przyszedł w okolice Cezarei Filipowej, zapytał swych talmidim: "Kim, zdaniem ludzi, jest Syn Człowieczy?".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zaczął pytać swych uczniów: ”Jak ludzie mówią, kim jest Syn Człowieczy?”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tereny Cezarei Filipowej Jezus zadał uczniom następujące pytanie: —Za kogo Mnie, Syna Człowieczego, uważają ludzie?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2024-04-30T21:12:26Z</dcterms:modified>
</cp:coreProperties>
</file>