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― klucze ― królestwa ― niebios, a ― jeśli zwiążesz na ― ziemi, będzie związane w ― niebiosach, a ― jeśli rozwiązałbyś na ― ziemi, będzie rozwiązane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klucze* Królestwa Niebios;** cokolwiek zwiążesz na ziemi, będzie związane w niebiosach, a cokolwiek rozwiążesz na ziemi, będzie rozwiązane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ci klucze królestwa niebios, i co by(ś) związał na ziemi, będzie związane w niebiosach, i co rozwiązałbyś na ziemi, będzie rozwiązane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klucze Królestwa Niebios i co jeśli związałbyś na ziemi będzie które jest związane w niebiosach i co jeśli rozwiązałbyś na ziemi będzie które jest rozwiązane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22:22&lt;/x&gt;; &lt;x&gt;730 1:18&lt;/x&gt;; 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klucze (...) Niebios, κλεῖδες τῆς βασιλείας τῶν οὐρανῶν, </w:t>
      </w:r>
      <w:r>
        <w:rPr>
          <w:rtl/>
        </w:rPr>
        <w:t>הַּׁשָמָיִם מַלְכּות מַפְּתְחֹות</w:t>
      </w:r>
      <w:r>
        <w:rPr>
          <w:rtl w:val="0"/>
        </w:rPr>
        <w:t xml:space="preserve"> , mogą łączyć się z rolą, którą odegrał Piotr, otwierając Królestwo przed ludźmi w czasie Pięćdziesiątnicy (Dz 2), w Samarii (Dz 8) i w domu Korneliusza (Dz 10); &lt;x&gt;470 16:19&lt;/x&gt;L.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Wiązanie i rozwiązywanie może łączyć się z uprawnieniami osób, którym Jezus powierzył wiodącą rolę w Kościele (zob. &lt;x&gt;560 4:11&lt;/x&gt;) do rozstrzygania w sprawach przez Niego nie rozstrzygniętych, np. &lt;x&gt;470 18:14-19&lt;/x&gt;; &lt;x&gt;510 15:7-11&lt;/x&gt;; &lt;x&gt;530 7:10-15&lt;/x&gt;, 40; &lt;x&gt;470 16:19&lt;/x&gt;L.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18:18&lt;/x&gt;; &lt;x&gt;470 23:13&lt;/x&gt;; &lt;x&gt;500 20:23&lt;/x&gt;; &lt;x&gt;510 15:7-11&lt;/x&gt;; &lt;x&gt;530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2024-05-01T06:50:44Z</dcterms:modified>
</cp:coreProperties>
</file>