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uczniom z całą stanowczością,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on, Jezus,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zabronił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swoim,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stanowczo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nakazał uczniom, żeby nikomu nie mówili o tym,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заборонив [Ісус своїм] учням казати будь-кому, що Він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wskroś zdefiniował się uczniom aby nikomu nie rzekliby że on jakościowo jest ten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przestrzegł talmidim,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surowo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jednak uczniom, by nikomu nie mówili, że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2024-05-01T06:04:41Z</dcterms:modified>
</cp:coreProperties>
</file>