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tłumaczyć swoim uczniom, że musi pójść do Jerozolimy, tam wiele wycierpieć ze strony starszych, arcykapłanów i znawców Prawa, że musi być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zaczął Jezus tłumaczyć swoim uczniom, że musi iść do Jerozolimy i wiele cierpieć od starszych, od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począł Jezus pokazywać uczniom swoim, iż musi odejść do Jeruzalemu, i wiele cierpieć od starszych i od przedniejszych kapłanów i nauczonych w Piśmie, a być zabitym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okazować uczniom swoim, iż potrzeba jest, aby szedł do Jeruzalem i wiele cierpiał od starszych i od Doktorów, i od przedniejszych kapłanów, i był zabit, i 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zaczął Jezus Chrystus wskazywać swoim uczniom na to, że musi udać się do Jerozolimy i wiele wycierpieć od starszych i arcykapłanów oraz uczonych w Piśmie; że będzie zabity i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zaczął Jezus Chrystus tłumaczyć uczniom swoim, że musi pójść do Jerozolimy, wiele wycierpieć od starszych arcykapłanów i uczonych w Piśmie, że musi być zabity i trzeciego dnia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zaczął Jezus otwarcie mówić swoim uczniom, że musi iść do Jerozolimy i wiele wycierpieć od starszych, arcykapłanów i nauczycieli Prawa, że zostanie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tłumaczyć uczniom, że musi iść do Jerozolimy. Tam starsi ludu, wyżsi kapłani i nauczyciele Pisma zadadzą Mu wiele cierpień i zabiją Go, jednak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czasu zaczął Jezus wyjaśniać swoim uczniom, że jest potrzebne, aby On udał się do Jerozolimy i doznał wielu cierpień ze strony starszych, i arcykapłanów, i uczonych w Piśmie, i aby przyjął śmierć, i aby trzeciego dnia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Jezus zaczął dawać uczniom do zrozumienia, że będzie musiał pójść do Jerozolimy, doznać wielu cierpień od przywódców, arcykapłanów i znawców Prawa, że będzie musiał ponieść śmierć, ale trzeciego dnia zostanie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otwarcie mówić swoim uczniom, że musi iść do Jerozolimy, że ma wiele wycierpieć od starszyzny i arcykapłanów, i nauczycieli Pisma i umrzeć, a na trzeci dzień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Відтоді Ісус почав виявляти своїм учням, що Йому потрібно йти до Єрусалима та багато страждати від старшин, архиєреїв та книжників, бути вбитим і третього дня воскреснути.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począł sobie od prapoczątku Iesus okazywać uczniom swoim, że obowiązuje uczynić go do Hierosolym skłonnym odejść i przez wieloliczne ucierpieć od starszych i prapoczątkowych kapłanów i pisarzy, i zostać odłączonym przez zabicie,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tłumaczyć swoim uczniom, że musi odejść do Jerozolimy oraz wiele wycierpieć od starszych, od przedniejszych kapłanów i uczonych w Piśmie; być zabitym, a trzeciego dnia być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wyjaśniać swym talmidim, że musi iść do Jeruszalaim i znieść wiele cierpienia z rąk starszych, głównych kohanim i nauczycieli Tory i że zostanie zgładzony, ale trzeciego dnia powstanie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Chrystus począł ukazywać swym uczniom, że musi iść do Jerozolimy i wiele wycierpieć od starszych oraz naczelnych kapłanów i uczonych w piśmie, i zostać zabity, a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wyraźnie mówić im, że musi pójść do Jerozolimy, że spotkają Go tam straszne cierpienia z rąk starszych, najwyższych kapłanów i przywódców religijnych, że zostanie zabity, ale że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2024-05-01T03:58:06Z</dcterms:modified>
</cp:coreProperties>
</file>