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duszę jego uratować zgubi ją który zaś kolwiek zgubiłby duszę jego ze względu na Mnie znajdzie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ocalić swoją duszę, zgubi ją, a kto by zgubił swoją duszę ze względu na Mnie, odnajdzie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życie* jego uratować, zgubi je, który zaś zgubiłby życie* jego ze względu na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duszę jego uratować zgubi ją który- zaś kolwiek zgubiłby duszę jego ze względu na Mnie znajdzie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&lt;x&gt;490 17:33&lt;/x&gt;; &lt;x&gt;500 12:25&lt;/x&gt;;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duszę, tzn. dech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2024-05-01T10:22:36Z</dcterms:modified>
</cp:coreProperties>
</file>