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ma jako pomoc człowiek jeśli świat cały zyskałby zaś dusza jego doznałaby straty lub co da człowiek w zamian za duszę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zyska człowiek, choćby zdobył cały świat, jeśli swą duszę utracił? Bo co da człowiek w zamian za swoją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(W) czym bowiem pomoże sobie człowiek, jeśli świat cały zyskałby, zaś (na) duszy jego stratę poniósłby? Lub co da człowiek (w zamian za) duszę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czym bowiem ma jako pomoc człowiek jeśli świat cały zyskałby zaś dusza jego doznałaby straty lub co da człowiek w zamian za duszę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2024-05-01T09:30:05Z</dcterms:modified>
</cp:coreProperties>
</file>