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16"/>
        <w:gridCol w:w="58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już nie są dwoje ale ciało jedno co więc Bóg złączył człowiek nie niech rozłącza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już nie są dwoje, ale jedno ciało. Co zatem Bóg sprzągł,* człowiek niech nie rozdziela.**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że już nie są dwoje, ale ciało jedno. Co więc Bóg sprzągł*, człowiek nie niech rozdziela.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już nie są dwoje ale ciało jedno co więc Bóg złączył człowiek nie niech rozłącza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nie ma już dwojga — jest jedno ciało. Co zatem Bóg połączył, człowiek niech nie rozdziela.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już nie są dwoje, ale jedno ciało. Co więc Bóg złączył, człowiek niech nie rozłącza.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tak już nie są dwoje, ale jedno ciało; co tedy Bóg złączył, człowiek niechaj nie rozłącza.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już nie są dwoje, ale jedno ciało. Co tedy Bóg złączył, człowiek niechaj nie rozłącza.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już nie są dwojgiem, lecz jednym ciałem. Co więc Bóg złączył, niech człowiek nie rozdziela.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tak już nie są dwoje, ale jedno ciało. Co tedy Bóg złączył, człowiek niechaj nie rozłącza.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już nie są dwoje, lecz stanowią jedno. Co zatem Bóg złączył, człowiek niech nie rozdziela.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już nie są dwoje, ale jedno ciało. Tego więc, co Bóg złączył, człowiek niech nie rozdziela!”.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nie są już dwoje, lecz jedno ciało. Co zatem Bóg złączył, tego niech człowiek nie rozdziela”.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Tego więc, co Bóg złączył, niech człowiek nie rozdziela.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już nie są dwojgiem (ludzi), ale jednym człowiekiem. Tak więc co Bóg złączył, niech człowiek nie rozdziela.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 вже буде не два, а одне тіло. Отже, що Бог спарував, людина хай не роз'єднує.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również już nie są jakościowo dwoje, ale mięso jedno. Które więc ten wiadomy bóg razem sprzągł w jarzmie, jakiś człowiek nie niech odłącza.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nie są już dwoje, ale jedno ciało wewnętrzne; co więc Bóg złączył, człowiek niech nie rozdziela.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 już więc dwojgiem, ale jednym. Stąd też nikt nie powinien rozdzielać tego, co Bóg złączył".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nie są już dwojgiem, lecz jednym ciałem. Co zatem Bóg wprzągł we wspólne jarzmo, tego niech człowiek nie rozdziela”.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 więc już dwojgiem ludzi, lecz jednym ciałem! Niech człowiek nie rozdziela tego, co złączył sam Bóg!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sprzągł, συνέζευξεν, l. złączył, sparował.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sprzągł (...) nie rozdziela, συνέζευξεν (...) μὴ χωριζέτω.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7:10-11&lt;/x&gt;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Razem zaprzągł, pod jednym jarzmem.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2024-05-05T02:27:40Z</dcterms:modified>
</cp:coreProperties>
</file>