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4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w tym położeniu ogarnęła ich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onę gwiazdę, uradowali się radością bardzo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gwiazdę, uradowali się radością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ujrzeli gwiazdę, bardzo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gwiazdę,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ucieszyli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ucieszyli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Widok tej gwiazdy napełnił ich bardzo wielką 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gwiazdy ucieszyli się ogromnie.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зірку, вони надзвичайно зраділи.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gwiaździsty obiekt zostali rozkosznie wyparci z środka przez rozkosz wielką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tą gwiazdę, uradowali się bardzo 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gwiazdę, uradowali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gwiazdy napełnił ich ogromną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2024-04-29T07:30:09Z</dcterms:modified>
</cp:coreProperties>
</file>