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9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Podnieś się, weź ― dziecko i ― matkę Jego i wyrusz do ziemi Izraela, umarli bowiem ― szukający ― duszy ―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zostawszy podniesionym weź dzieciątko i matkę Jego i idź do ziemi Izraela zmarli bowiem szukający życia dzieciątka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weź Dziecko oraz Jego matkę i idź do ziemi izraelskiej, nie żyją już bowiem ci, którzy szukali duszy tego Dziecka.*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Podniósłszy się, weź dziecko i matkę jego i wyrusz do ziemi Izraela, umarli bowiem szukający życia* dziecka.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zostawszy podniesionym weź dzieciątko i matkę Jego i idź do ziemi Izraela zmarli bowiem szukający życia dzieciątka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Wstań! — polecił mu. — Weź Dziecko oraz Jego matkę i wracaj do ziemi izraelskiej. Ci, którzy czyhali na życie tego Dziecka, już nie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Wstań, weź dziecko oraz jego matkę i idź do ziemi izraelskiej. Umarli bowiem ci, którzy czyhali na życie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Wstawszy, weźmij dzieciątko i matkę jego, a idź do ziemi Izraelskiej; albowiem pomarli ci, którzy szukali duszy dziecięcej.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Wstań a weźmi dziecię i matkę jego, a idź do ziemie Izraelskiej. Abowiem pomarli, którzy dusze dziecięcej 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Wstań, weź Dziecię i Jego Matkę i idź do ziemi Izraela, bo już umarli ci, którzy czyhali na życie Dziecięcia.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weź dziecię oraz matkę jego i idź do ziemi izraelskiej, zmarli bowiem ci, którzy nastawali na życie dziecięcia.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Wstań, weź Dziecko oraz Jego matkę i wracaj do ziemi Izraela, bo już umarli ci, którzy czyhali na życie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„Wstań, zabierz Dziecko i Jego Matkę i wracaj do ziemi izraelskiej, bo umarli już ci, którzy czyhali na życie Dziecka”.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„Wstań, weź Dziecko i Jego matkę, i idź do ziemi Izraela, bo już umarli ci, którzy nastawali na Jego życie”.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Wstań, weź dziecko i jego matkę i wracaj do Izraela, gdyż ci, co czyhali na jego życie, już nie żyją.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mówi: - Wstań, zabierz Dziecko i Jego matkę i wracaj do ziemi izraelskiej, bo już pomarli ci, którzy czyhali na życie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каже: Вставай, бери Дитя і Його матір та йди в землю Ізраїльську, бо повмирали ті, що шукали душу Дитяти.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powiadając(y): Wzbudzony zabierz z sobą dziecko i matkę jego i wyprawiaj się do ziemi Israel; umarli bowiem ci obecnie szukający duszę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Wstań, weź dzieciątko i jego matkę, i idź do ziemi Israela; bowiem pomarli ci, co szukali duszy dziecięcej.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"Wstań, weź Dziecię i matkę Jego i udaj się do Erec-Israel, bo nie żyją już ci, którzy chcieli zabić Dziecię".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”Wstań, weź dziecię oraz jego matkę i udaj się do ziemi Izraela, bo umarli ci, którzy nastawali na duszę dziecięcia”.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—Wstawaj, Józefie!—powiedział. —Weź Dziecko i Jego matkę i ruszajcie do Izraela, bo umarli już ci, którzy chcieli Je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"duszy" (oddech = życie).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2024-04-29T04:08:15Z</dcterms:modified>
</cp:coreProperties>
</file>