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spakował więc rzeczy Dziecka oraz Jego matki i ruszył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przybył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wziął do siebie dzieciątko i matkę jego,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i przyszedł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wstał, wziął Dziecię i Jego Matkę i wrócił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oraz matkę jego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Józef z Dzieckiem i Jego matką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zabrał Dziecko i Jego Matkę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wstawszy wziął Dziecko i Jego matkę, i wrócił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Józef z dzieckiem i jego matką do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wstał, zabrał Dziecko i 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та й прийшов до Ізраїльської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i wszedł do ziemi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dzieciątko oraz jego matkę, i przyszedł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udał się z powrotem do Erec-Isra'el.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jego matkę,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wstał, wziął Dziecko oraz Jego matkę i wyruszył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2024-04-28T23:10:08Z</dcterms:modified>
</cp:coreProperties>
</file>