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dokładnie wypytał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onych mędrców, pilnie się wywiadywał od nich o czasie, którego się gwiazda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Mędrców, pilnie się wywiadował od nich czasu gwiazdy, która się im ukazała,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wywiedział się od nich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 przywołał potajemnie mędrców, dokładnie dowiedział się od nich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wypytywał ich, kiedy ukazała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przebiegle zaprosił mędrców i wypytał ich starannie o czas pokazania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potajemnie sprowadzić do siebie mędrców i wypytywał ich dokładnie, kiedy pojawiła się gwiazda.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wezwawszy potajemnie magów, wypytywał ich dokładnie o czas ukazania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потайки прикликавши мудреців, випитав їх про час, коли з'явилася зірка,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Herodes potajemnie wezwawszy tych magów dokładnie poznał od strony ich naturalny okres czasu tego obecnie objawiającego się gwiaździstego obiektu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tych mędrców i pilnie się od nich wywiedział o czas, w którym się ukazała gwiazda,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wezwał Mędrców, aby spotkali się z nim potajemnie, i wypytywał ich dokładnie, kiedy pojawiła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astrologów i starannie się od nich wywiedział o czas ukazania się tej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do siebie mędrców i dowiedział się, kiedy ujrzeli gwiazdę.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2024-04-28T18:56:18Z</dcterms:modified>
</cp:coreProperties>
</file>