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oznajmili: Nie wiemy. Wówczas Jezus powiedział: To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rzekli: Nie wiemy. Rzekł im też on: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Rzekł i On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i On im odpowiedział: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 Jezusowi: „Nie wiemy”. Wtedy On im odrzekł: „W takim razie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 odpowiedzi rzekli Jezusowi: „Nie wiemy”. Wtedy i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Jezusowi, rzekli: Niewiemy. Rzekł im też 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powiedam jaką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On im odrzekł: -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Ісусові і сказали: Не знаємо. Тоді і Він 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не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Iesusowi rzekli: Nie wiedzieliśmy i stąd nie wiemy. Mówił im i on: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 Jezusowi, rzekli: Nie wiemy. Powiedział im i on: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A On odpowiedział: "Więc nie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więc Jezusowi, rzekli: ”Nie wiemy”. On z kolei powiedział do nich: ”Ja też wam nie 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odpowiedzieć. —Wobec tego i Ja nie odpowiem na wasze pytanie—odparł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2024-05-07T06:17:53Z</dcterms:modified>
</cp:coreProperties>
</file>