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5"/>
        <w:gridCol w:w="3567"/>
        <w:gridCol w:w="3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wyrzucili na zewnątrz winnicy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go, wyrzucili poza winnicę* i zabili.**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go wyrzucili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wyrzucili na zewnątrz winnicy i zabili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&lt;x&gt;510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2024-05-07T13:34:06Z</dcterms:modified>
</cp:coreProperties>
</file>