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3156"/>
        <w:gridCol w:w="4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odpowiadając, Jezus znów przemówił do nich w przypowieściach:*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znów rzekł w przykładach im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znów powiedział im w przykładach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2024-04-28T13:07:23Z</dcterms:modified>
</cp:coreProperties>
</file>