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 go: Kolego, jak tu wszedłeś, nie mając szaty weselnej? A 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 mu: Kolego, jak wszedłeś tu nie mając stroju wesela? On zaś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2024-04-27T16:58:00Z</dcterms:modified>
</cp:coreProperties>
</file>