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2"/>
        <w:gridCol w:w="4093"/>
        <w:gridCol w:w="3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obraz ten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2024-04-28T01:19:35Z</dcterms:modified>
</cp:coreProperties>
</file>